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451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 Луизы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535277941grp-1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>
        <w:rPr>
          <w:rStyle w:val="cat-UserDefined-783363855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1980298011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124049420grp-2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 Л.С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СОНТ «Энергетик-85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-1162225612grp-2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Межрайонную ИФНС России № 6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Соколова Л.С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Соколовой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Соколову Луизу Сергеевну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535277941grp-19rplc-10">
    <w:name w:val="cat-UserDefined535277941 grp-19 rplc-10"/>
    <w:basedOn w:val="DefaultParagraphFont"/>
  </w:style>
  <w:style w:type="character" w:customStyle="1" w:styleId="cat-UserDefined-783363855grp-22rplc-12">
    <w:name w:val="cat-UserDefined-783363855 grp-22 rplc-12"/>
    <w:basedOn w:val="DefaultParagraphFont"/>
  </w:style>
  <w:style w:type="character" w:customStyle="1" w:styleId="cat-UserDefined1980298011grp-20rplc-13">
    <w:name w:val="cat-UserDefined1980298011 grp-20 rplc-13"/>
    <w:basedOn w:val="DefaultParagraphFont"/>
  </w:style>
  <w:style w:type="character" w:customStyle="1" w:styleId="cat-UserDefined1124049420grp-21rplc-17">
    <w:name w:val="cat-UserDefined1124049420 grp-21 rplc-17"/>
    <w:basedOn w:val="DefaultParagraphFont"/>
  </w:style>
  <w:style w:type="character" w:customStyle="1" w:styleId="cat-UserDefined-1162225612grp-23rplc-20">
    <w:name w:val="cat-UserDefined-1162225612 grp-23 rplc-20"/>
    <w:basedOn w:val="DefaultParagraphFont"/>
  </w:style>
  <w:style w:type="character" w:customStyle="1" w:styleId="cat-UserDefinedgrp-24rplc-28">
    <w:name w:val="cat-UserDefined grp-2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